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7009" w14:textId="77777777" w:rsidR="00021CFE" w:rsidRPr="00F90475" w:rsidRDefault="00021CFE" w:rsidP="00F904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53794CB" w14:textId="714E9C34" w:rsidR="00F90475" w:rsidRDefault="00F90475" w:rsidP="00F904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CB7AFD" w14:textId="6C3A1EBD" w:rsidR="00F90475" w:rsidRDefault="00F90475" w:rsidP="00F904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BA28FB" w14:textId="77777777" w:rsidR="00F90475" w:rsidRPr="00F90475" w:rsidRDefault="00F90475" w:rsidP="00F904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A7E0DB" w14:textId="00137336" w:rsidR="009B06D6" w:rsidRDefault="00433C35">
      <w:pPr>
        <w:spacing w:before="120" w:after="0"/>
      </w:pPr>
      <w:r>
        <w:rPr>
          <w:rFonts w:ascii="Arial" w:hAnsi="Arial" w:cs="Arial"/>
          <w:b/>
          <w:sz w:val="32"/>
          <w:szCs w:val="32"/>
        </w:rPr>
        <w:t>Antwortzettel:</w:t>
      </w:r>
    </w:p>
    <w:p w14:paraId="0B6A1956" w14:textId="77777777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5AC1AD" w14:textId="77777777" w:rsidR="009B06D6" w:rsidRDefault="00AA0380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id w:val="1646545978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433C35">
            <w:rPr>
              <w:rFonts w:ascii="MS Gothic" w:eastAsia="MS Gothic" w:hAnsi="MS Gothic" w:cs="Arial"/>
              <w:sz w:val="24"/>
              <w:szCs w:val="24"/>
            </w:rPr>
            <w:t>☐</w:t>
          </w:r>
        </w:sdtContent>
      </w:sdt>
      <w:r w:rsidR="00433C35">
        <w:rPr>
          <w:rFonts w:ascii="Arial" w:hAnsi="Arial" w:cs="Arial"/>
          <w:sz w:val="24"/>
          <w:szCs w:val="24"/>
        </w:rPr>
        <w:tab/>
      </w:r>
      <w:r w:rsidR="00433C35">
        <w:rPr>
          <w:rFonts w:ascii="Arial" w:hAnsi="Arial" w:cs="Arial"/>
          <w:b/>
          <w:sz w:val="24"/>
          <w:szCs w:val="24"/>
        </w:rPr>
        <w:t>Ja</w:t>
      </w:r>
      <w:r w:rsidR="00433C35">
        <w:rPr>
          <w:rFonts w:ascii="Arial" w:hAnsi="Arial" w:cs="Arial"/>
          <w:sz w:val="24"/>
          <w:szCs w:val="24"/>
        </w:rPr>
        <w:t xml:space="preserve"> </w:t>
      </w:r>
      <w:r w:rsidR="00433C35">
        <w:rPr>
          <w:rFonts w:ascii="Arial" w:hAnsi="Arial" w:cs="Arial"/>
          <w:sz w:val="24"/>
          <w:szCs w:val="24"/>
        </w:rPr>
        <w:tab/>
      </w:r>
    </w:p>
    <w:p w14:paraId="34C4BDA0" w14:textId="3477165E" w:rsidR="009B06D6" w:rsidRDefault="00433C35" w:rsidP="00F67366">
      <w:pPr>
        <w:spacing w:after="0"/>
        <w:ind w:left="709" w:hanging="1"/>
        <w:jc w:val="both"/>
      </w:pPr>
      <w:r>
        <w:rPr>
          <w:rFonts w:ascii="Arial" w:hAnsi="Arial" w:cs="Arial"/>
          <w:i/>
          <w:sz w:val="24"/>
          <w:szCs w:val="24"/>
        </w:rPr>
        <w:t>Ich bin interessiert und wü</w:t>
      </w:r>
      <w:r w:rsidR="00281741">
        <w:rPr>
          <w:rFonts w:ascii="Arial" w:hAnsi="Arial" w:cs="Arial"/>
          <w:i/>
          <w:sz w:val="24"/>
          <w:szCs w:val="24"/>
        </w:rPr>
        <w:t xml:space="preserve">rde gerne am </w:t>
      </w:r>
      <w:r w:rsidR="00F67366">
        <w:rPr>
          <w:rFonts w:ascii="Arial" w:hAnsi="Arial" w:cs="Arial"/>
          <w:i/>
          <w:sz w:val="24"/>
          <w:szCs w:val="24"/>
        </w:rPr>
        <w:t xml:space="preserve">Samstag, 18. September am </w:t>
      </w:r>
      <w:proofErr w:type="spellStart"/>
      <w:r w:rsidR="00281741">
        <w:rPr>
          <w:rFonts w:ascii="Arial" w:hAnsi="Arial" w:cs="Arial"/>
          <w:i/>
          <w:sz w:val="24"/>
          <w:szCs w:val="24"/>
        </w:rPr>
        <w:t>Grümpelturnier</w:t>
      </w:r>
      <w:proofErr w:type="spellEnd"/>
      <w:r w:rsidR="00281741">
        <w:rPr>
          <w:rFonts w:ascii="Arial" w:hAnsi="Arial" w:cs="Arial"/>
          <w:i/>
          <w:sz w:val="24"/>
          <w:szCs w:val="24"/>
        </w:rPr>
        <w:t xml:space="preserve"> 20</w:t>
      </w:r>
      <w:r w:rsidR="00580213">
        <w:rPr>
          <w:rFonts w:ascii="Arial" w:hAnsi="Arial" w:cs="Arial"/>
          <w:i/>
          <w:sz w:val="24"/>
          <w:szCs w:val="24"/>
        </w:rPr>
        <w:t>21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73034">
        <w:rPr>
          <w:rFonts w:ascii="Arial" w:hAnsi="Arial" w:cs="Arial"/>
          <w:i/>
          <w:sz w:val="24"/>
          <w:szCs w:val="24"/>
        </w:rPr>
        <w:t xml:space="preserve">zwischen 14:30 und 19:00 </w:t>
      </w:r>
      <w:r>
        <w:rPr>
          <w:rFonts w:ascii="Arial" w:hAnsi="Arial" w:cs="Arial"/>
          <w:i/>
          <w:sz w:val="24"/>
          <w:szCs w:val="24"/>
        </w:rPr>
        <w:t>mitarbeiten</w:t>
      </w:r>
    </w:p>
    <w:p w14:paraId="7AAB6A4E" w14:textId="77777777" w:rsidR="009B06D6" w:rsidRDefault="009B06D6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D1A2FFE" w14:textId="77777777" w:rsidR="009B06D6" w:rsidRDefault="00AA0380">
      <w:pPr>
        <w:spacing w:after="0"/>
        <w:jc w:val="both"/>
        <w:rPr>
          <w:rFonts w:ascii="Arial" w:hAnsi="Arial" w:cs="Arial"/>
          <w:sz w:val="24"/>
          <w:szCs w:val="24"/>
        </w:rPr>
      </w:pPr>
      <w:sdt>
        <w:sdtPr>
          <w:id w:val="-1648737914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433C35">
            <w:rPr>
              <w:rFonts w:ascii="MS Gothic" w:eastAsia="MS Gothic" w:hAnsi="MS Gothic" w:cs="MS Gothic"/>
              <w:sz w:val="24"/>
              <w:szCs w:val="24"/>
            </w:rPr>
            <w:t>☐</w:t>
          </w:r>
        </w:sdtContent>
      </w:sdt>
      <w:r w:rsidR="00433C35">
        <w:rPr>
          <w:rFonts w:ascii="Arial" w:hAnsi="Arial" w:cs="Arial"/>
          <w:sz w:val="24"/>
          <w:szCs w:val="24"/>
        </w:rPr>
        <w:tab/>
      </w:r>
      <w:r w:rsidR="00433C35">
        <w:rPr>
          <w:rFonts w:ascii="Arial" w:hAnsi="Arial" w:cs="Arial"/>
          <w:b/>
          <w:sz w:val="24"/>
          <w:szCs w:val="24"/>
        </w:rPr>
        <w:t xml:space="preserve">Nein </w:t>
      </w:r>
      <w:r w:rsidR="00433C35">
        <w:rPr>
          <w:rFonts w:ascii="Arial" w:hAnsi="Arial" w:cs="Arial"/>
          <w:sz w:val="24"/>
          <w:szCs w:val="24"/>
        </w:rPr>
        <w:tab/>
      </w:r>
    </w:p>
    <w:p w14:paraId="10AFEE48" w14:textId="77777777" w:rsidR="009B06D6" w:rsidRDefault="00433C35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Ich bin leider abwesend oder habe kein Interesse</w:t>
      </w:r>
    </w:p>
    <w:p w14:paraId="4854ECD0" w14:textId="77777777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0DCB4A" w14:textId="77777777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3CF983" w14:textId="77777777" w:rsidR="009B06D6" w:rsidRDefault="009B06D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3D01E3" w14:textId="77777777" w:rsidR="009B06D6" w:rsidRDefault="00433C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Kontaktangaben:</w:t>
      </w:r>
    </w:p>
    <w:p w14:paraId="7F7E3F7F" w14:textId="77777777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56E9C4" w14:textId="77777777" w:rsidR="009B06D6" w:rsidRDefault="00433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……………………………….</w:t>
      </w:r>
      <w:r>
        <w:rPr>
          <w:rFonts w:ascii="Arial" w:hAnsi="Arial" w:cs="Arial"/>
          <w:sz w:val="24"/>
          <w:szCs w:val="24"/>
        </w:rPr>
        <w:tab/>
        <w:t>Name: ………………………………….</w:t>
      </w:r>
    </w:p>
    <w:p w14:paraId="0652DD26" w14:textId="77777777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FA9F39" w14:textId="77777777" w:rsidR="009B06D6" w:rsidRDefault="00433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Adresse: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…………………………………………………………………………………</w:t>
      </w:r>
    </w:p>
    <w:p w14:paraId="30BB0BD3" w14:textId="77777777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C16763" w14:textId="77777777" w:rsidR="009B06D6" w:rsidRDefault="00433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/ Ort:</w:t>
      </w:r>
      <w:r>
        <w:rPr>
          <w:rFonts w:ascii="Arial" w:hAnsi="Arial" w:cs="Arial"/>
          <w:sz w:val="24"/>
          <w:szCs w:val="24"/>
        </w:rPr>
        <w:tab/>
        <w:t xml:space="preserve"> …………………………………………………………………………………</w:t>
      </w:r>
    </w:p>
    <w:p w14:paraId="20A7EA41" w14:textId="77777777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D2764F" w14:textId="77777777" w:rsidR="009B06D6" w:rsidRDefault="00433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>: ………………………………….</w:t>
      </w:r>
    </w:p>
    <w:p w14:paraId="7911A577" w14:textId="43034170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BAD5D9" w14:textId="500B61DF" w:rsidR="000622A8" w:rsidRDefault="000622A8" w:rsidP="000622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481755">
        <w:rPr>
          <w:rFonts w:ascii="Arial" w:hAnsi="Arial" w:cs="Arial"/>
          <w:i/>
          <w:sz w:val="24"/>
          <w:szCs w:val="24"/>
        </w:rPr>
        <w:t>Einsatz für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</w:p>
    <w:p w14:paraId="35F9EBC5" w14:textId="6318E8DA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175957" w14:textId="5F221FBA" w:rsidR="00AA0380" w:rsidRDefault="00AA0380" w:rsidP="00AA038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Bemerkung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</w:t>
      </w:r>
    </w:p>
    <w:p w14:paraId="4DA9D32E" w14:textId="77777777" w:rsidR="00AA0380" w:rsidRDefault="00AA038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D6B257" w14:textId="77777777" w:rsidR="009B06D6" w:rsidRDefault="00433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</w:t>
      </w:r>
    </w:p>
    <w:p w14:paraId="7A84A245" w14:textId="31166105" w:rsidR="009B06D6" w:rsidRDefault="00433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Antwortzettel kann Ihr/e Junior/in gerne dem jeweiligen Mannschaftstrainer abgeben. Sie können mich aber auch direkt kontaktieren (</w:t>
      </w:r>
      <w:r w:rsidR="00F67366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 / </w:t>
      </w:r>
      <w:r w:rsidR="00A479A0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 xml:space="preserve">). </w:t>
      </w:r>
    </w:p>
    <w:p w14:paraId="4D523C22" w14:textId="77777777" w:rsidR="009B06D6" w:rsidRDefault="009B06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1A2732" w14:textId="08581C26" w:rsidR="009B06D6" w:rsidRPr="007F2013" w:rsidRDefault="002817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bedanke mich bereits i</w:t>
      </w:r>
      <w:r w:rsidR="00433C35">
        <w:rPr>
          <w:rFonts w:ascii="Arial" w:hAnsi="Arial" w:cs="Arial"/>
          <w:sz w:val="24"/>
          <w:szCs w:val="24"/>
        </w:rPr>
        <w:t>m Voraus</w:t>
      </w:r>
      <w:r>
        <w:rPr>
          <w:rFonts w:ascii="Arial" w:hAnsi="Arial" w:cs="Arial"/>
          <w:sz w:val="24"/>
          <w:szCs w:val="24"/>
        </w:rPr>
        <w:t xml:space="preserve"> für Ihre wertvolle Hilfe!</w:t>
      </w:r>
    </w:p>
    <w:sectPr w:rsidR="009B06D6" w:rsidRPr="007F2013" w:rsidSect="00F8746B">
      <w:headerReference w:type="default" r:id="rId7"/>
      <w:footerReference w:type="default" r:id="rId8"/>
      <w:pgSz w:w="11906" w:h="16838"/>
      <w:pgMar w:top="766" w:right="1134" w:bottom="85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7B17" w14:textId="77777777" w:rsidR="0051014F" w:rsidRDefault="0051014F">
      <w:pPr>
        <w:spacing w:after="0" w:line="240" w:lineRule="auto"/>
      </w:pPr>
      <w:r>
        <w:separator/>
      </w:r>
    </w:p>
  </w:endnote>
  <w:endnote w:type="continuationSeparator" w:id="0">
    <w:p w14:paraId="612D91AA" w14:textId="77777777" w:rsidR="0051014F" w:rsidRDefault="0051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5565" w14:textId="0C8B9FB2" w:rsidR="007F2013" w:rsidRDefault="00D11482" w:rsidP="00F90475">
    <w:pPr>
      <w:pBdr>
        <w:top w:val="single" w:sz="4" w:space="1" w:color="auto"/>
      </w:pBdr>
      <w:spacing w:after="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Mike Müller</w:t>
    </w:r>
  </w:p>
  <w:p w14:paraId="60C370C9" w14:textId="7DAF6196" w:rsidR="007F2013" w:rsidRPr="0016385A" w:rsidRDefault="002F5E4E" w:rsidP="007F2013">
    <w:pPr>
      <w:pStyle w:val="Fuzeile"/>
      <w:tabs>
        <w:tab w:val="clear" w:pos="4536"/>
        <w:tab w:val="clear" w:pos="9072"/>
        <w:tab w:val="left" w:pos="1040"/>
      </w:tabs>
      <w:rPr>
        <w:rFonts w:ascii="Arial" w:hAnsi="Arial" w:cs="Arial"/>
        <w:sz w:val="20"/>
        <w:szCs w:val="20"/>
        <w:lang w:val="en-US"/>
      </w:rPr>
    </w:pPr>
    <w:r w:rsidRPr="0016385A">
      <w:rPr>
        <w:rFonts w:ascii="Arial" w:hAnsi="Arial" w:cs="Arial"/>
        <w:sz w:val="20"/>
        <w:szCs w:val="20"/>
        <w:lang w:val="en-US"/>
      </w:rPr>
      <w:t>Handy: 076 579 37 01</w:t>
    </w:r>
    <w:r w:rsidRPr="0016385A">
      <w:rPr>
        <w:rFonts w:ascii="Arial" w:hAnsi="Arial" w:cs="Arial"/>
        <w:sz w:val="20"/>
        <w:szCs w:val="20"/>
        <w:lang w:val="en-US"/>
      </w:rPr>
      <w:tab/>
    </w:r>
    <w:r w:rsidRPr="0016385A">
      <w:rPr>
        <w:rFonts w:ascii="Arial" w:hAnsi="Arial" w:cs="Arial"/>
        <w:sz w:val="20"/>
        <w:szCs w:val="20"/>
        <w:lang w:val="en-US"/>
      </w:rPr>
      <w:tab/>
      <w:t>Email</w:t>
    </w:r>
    <w:r w:rsidR="007F2013" w:rsidRPr="0016385A">
      <w:rPr>
        <w:rFonts w:ascii="Arial" w:hAnsi="Arial" w:cs="Arial"/>
        <w:sz w:val="20"/>
        <w:szCs w:val="20"/>
        <w:lang w:val="en-US"/>
      </w:rPr>
      <w:t xml:space="preserve">: </w:t>
    </w:r>
    <w:hyperlink r:id="rId1" w:history="1">
      <w:r w:rsidRPr="0016385A">
        <w:rPr>
          <w:rStyle w:val="Hyperlink"/>
          <w:rFonts w:ascii="Arial" w:hAnsi="Arial" w:cs="Arial"/>
          <w:sz w:val="20"/>
          <w:szCs w:val="20"/>
          <w:lang w:val="en-US"/>
        </w:rPr>
        <w:t>web@fc-eschlikon.c</w:t>
      </w:r>
    </w:hyperlink>
    <w:r w:rsidRPr="0016385A">
      <w:rPr>
        <w:rStyle w:val="Hyperlink"/>
        <w:rFonts w:ascii="Arial" w:hAnsi="Arial" w:cs="Arial"/>
        <w:sz w:val="20"/>
        <w:szCs w:val="20"/>
        <w:lang w:val="en-US"/>
      </w:rPr>
      <w:t>h</w:t>
    </w:r>
  </w:p>
  <w:p w14:paraId="3EA773F2" w14:textId="5E244ACF" w:rsidR="007F2013" w:rsidRPr="002F5E4E" w:rsidRDefault="007F2013" w:rsidP="007F2013">
    <w:pPr>
      <w:pStyle w:val="Fuzeile"/>
      <w:tabs>
        <w:tab w:val="clear" w:pos="4536"/>
        <w:tab w:val="clear" w:pos="9072"/>
        <w:tab w:val="left" w:pos="104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C62D" w14:textId="77777777" w:rsidR="0051014F" w:rsidRDefault="0051014F">
      <w:pPr>
        <w:spacing w:after="0" w:line="240" w:lineRule="auto"/>
      </w:pPr>
      <w:r>
        <w:separator/>
      </w:r>
    </w:p>
  </w:footnote>
  <w:footnote w:type="continuationSeparator" w:id="0">
    <w:p w14:paraId="7F4CEC38" w14:textId="77777777" w:rsidR="0051014F" w:rsidRDefault="0051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F789" w14:textId="77777777" w:rsidR="009B06D6" w:rsidRDefault="009B06D6">
    <w:pPr>
      <w:pStyle w:val="Kopfzeile1"/>
    </w:pPr>
  </w:p>
  <w:p w14:paraId="2F30120C" w14:textId="77777777" w:rsidR="009B06D6" w:rsidRDefault="009B06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6D6"/>
    <w:rsid w:val="000217F4"/>
    <w:rsid w:val="00021CFE"/>
    <w:rsid w:val="000622A8"/>
    <w:rsid w:val="0006510D"/>
    <w:rsid w:val="00091944"/>
    <w:rsid w:val="000A79B5"/>
    <w:rsid w:val="000D17D7"/>
    <w:rsid w:val="000E3E03"/>
    <w:rsid w:val="00121202"/>
    <w:rsid w:val="00136C63"/>
    <w:rsid w:val="0016385A"/>
    <w:rsid w:val="00187645"/>
    <w:rsid w:val="001A69E9"/>
    <w:rsid w:val="001E0968"/>
    <w:rsid w:val="00243273"/>
    <w:rsid w:val="002438EB"/>
    <w:rsid w:val="00281741"/>
    <w:rsid w:val="002A4626"/>
    <w:rsid w:val="002B0D36"/>
    <w:rsid w:val="002C17D2"/>
    <w:rsid w:val="002C216B"/>
    <w:rsid w:val="002D525B"/>
    <w:rsid w:val="002F43F5"/>
    <w:rsid w:val="002F5E4E"/>
    <w:rsid w:val="00322DFF"/>
    <w:rsid w:val="003400F8"/>
    <w:rsid w:val="00374FD1"/>
    <w:rsid w:val="0042780A"/>
    <w:rsid w:val="00433C35"/>
    <w:rsid w:val="00450062"/>
    <w:rsid w:val="00481755"/>
    <w:rsid w:val="004F0CD8"/>
    <w:rsid w:val="0051014F"/>
    <w:rsid w:val="0055750E"/>
    <w:rsid w:val="00573180"/>
    <w:rsid w:val="00580213"/>
    <w:rsid w:val="00583A59"/>
    <w:rsid w:val="005943CD"/>
    <w:rsid w:val="005B72B7"/>
    <w:rsid w:val="005C6203"/>
    <w:rsid w:val="00635272"/>
    <w:rsid w:val="006B4F29"/>
    <w:rsid w:val="006C792D"/>
    <w:rsid w:val="006E62EA"/>
    <w:rsid w:val="0070343B"/>
    <w:rsid w:val="00732192"/>
    <w:rsid w:val="00733E02"/>
    <w:rsid w:val="007653FB"/>
    <w:rsid w:val="007B7C03"/>
    <w:rsid w:val="007C1390"/>
    <w:rsid w:val="007D63E7"/>
    <w:rsid w:val="007F2013"/>
    <w:rsid w:val="008236B5"/>
    <w:rsid w:val="0087357B"/>
    <w:rsid w:val="00877037"/>
    <w:rsid w:val="008B45A3"/>
    <w:rsid w:val="008C1664"/>
    <w:rsid w:val="008E2D77"/>
    <w:rsid w:val="00926244"/>
    <w:rsid w:val="00930CEC"/>
    <w:rsid w:val="0097128F"/>
    <w:rsid w:val="0099238D"/>
    <w:rsid w:val="009B06D6"/>
    <w:rsid w:val="009B130F"/>
    <w:rsid w:val="00A01203"/>
    <w:rsid w:val="00A01EF1"/>
    <w:rsid w:val="00A0251A"/>
    <w:rsid w:val="00A34521"/>
    <w:rsid w:val="00A479A0"/>
    <w:rsid w:val="00A532E2"/>
    <w:rsid w:val="00A87A56"/>
    <w:rsid w:val="00AA0380"/>
    <w:rsid w:val="00AE3FD3"/>
    <w:rsid w:val="00AE660E"/>
    <w:rsid w:val="00AF51BD"/>
    <w:rsid w:val="00B30D21"/>
    <w:rsid w:val="00B4037F"/>
    <w:rsid w:val="00B53C73"/>
    <w:rsid w:val="00B83787"/>
    <w:rsid w:val="00B91894"/>
    <w:rsid w:val="00BB3410"/>
    <w:rsid w:val="00BD5A7F"/>
    <w:rsid w:val="00C17A58"/>
    <w:rsid w:val="00C35B48"/>
    <w:rsid w:val="00C5017F"/>
    <w:rsid w:val="00C52BE6"/>
    <w:rsid w:val="00C8588D"/>
    <w:rsid w:val="00CC26EF"/>
    <w:rsid w:val="00CF753E"/>
    <w:rsid w:val="00D11482"/>
    <w:rsid w:val="00D22F04"/>
    <w:rsid w:val="00D24E9B"/>
    <w:rsid w:val="00D346AC"/>
    <w:rsid w:val="00D35682"/>
    <w:rsid w:val="00D73034"/>
    <w:rsid w:val="00D75A30"/>
    <w:rsid w:val="00D87748"/>
    <w:rsid w:val="00E03ECB"/>
    <w:rsid w:val="00E147A5"/>
    <w:rsid w:val="00E27A2A"/>
    <w:rsid w:val="00E40B74"/>
    <w:rsid w:val="00E42A8E"/>
    <w:rsid w:val="00E5423F"/>
    <w:rsid w:val="00E60EAD"/>
    <w:rsid w:val="00EB5870"/>
    <w:rsid w:val="00ED220D"/>
    <w:rsid w:val="00EE47CA"/>
    <w:rsid w:val="00F17E5C"/>
    <w:rsid w:val="00F25450"/>
    <w:rsid w:val="00F33EF1"/>
    <w:rsid w:val="00F36145"/>
    <w:rsid w:val="00F67366"/>
    <w:rsid w:val="00F861B5"/>
    <w:rsid w:val="00F8746B"/>
    <w:rsid w:val="00F90475"/>
    <w:rsid w:val="00F97764"/>
    <w:rsid w:val="00FB46EE"/>
    <w:rsid w:val="00FB72F4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07CF07"/>
  <w15:docId w15:val="{3DAB101B-0D72-724A-B595-115F87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1"/>
    <w:uiPriority w:val="99"/>
    <w:qFormat/>
    <w:rsid w:val="00A13A18"/>
  </w:style>
  <w:style w:type="character" w:customStyle="1" w:styleId="FuzeileZchn">
    <w:name w:val="Fußzeile Zchn"/>
    <w:basedOn w:val="Absatz-Standardschriftart"/>
    <w:link w:val="Fuzeile1"/>
    <w:uiPriority w:val="99"/>
    <w:qFormat/>
    <w:rsid w:val="00A13A18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13A18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A13A18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zeile1">
    <w:name w:val="Kopfzeile1"/>
    <w:basedOn w:val="Standard"/>
    <w:link w:val="KopfzeileZchn"/>
    <w:uiPriority w:val="99"/>
    <w:unhideWhenUsed/>
    <w:rsid w:val="00A13A1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uzeile1">
    <w:name w:val="Fußzeile1"/>
    <w:basedOn w:val="Standard"/>
    <w:link w:val="FuzeileZchn"/>
    <w:uiPriority w:val="99"/>
    <w:unhideWhenUsed/>
    <w:rsid w:val="00A13A18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13A1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1"/>
    <w:uiPriority w:val="99"/>
    <w:unhideWhenUsed/>
    <w:rsid w:val="007F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7F2013"/>
  </w:style>
  <w:style w:type="paragraph" w:styleId="Fuzeile">
    <w:name w:val="footer"/>
    <w:basedOn w:val="Standard"/>
    <w:link w:val="FuzeileZchn1"/>
    <w:uiPriority w:val="99"/>
    <w:unhideWhenUsed/>
    <w:rsid w:val="007F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7F2013"/>
  </w:style>
  <w:style w:type="character" w:styleId="Hyperlink">
    <w:name w:val="Hyperlink"/>
    <w:basedOn w:val="Absatz-Standardschriftart"/>
    <w:uiPriority w:val="99"/>
    <w:unhideWhenUsed/>
    <w:rsid w:val="007F20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2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2F5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@fc-eschlikon.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C5FE-82F0-5A4B-921E-60F33C63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AG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dc:description/>
  <cp:lastModifiedBy>e Müller</cp:lastModifiedBy>
  <cp:revision>87</cp:revision>
  <cp:lastPrinted>2018-04-23T20:36:00Z</cp:lastPrinted>
  <dcterms:created xsi:type="dcterms:W3CDTF">2019-04-23T16:33:00Z</dcterms:created>
  <dcterms:modified xsi:type="dcterms:W3CDTF">2021-08-17T15:53:00Z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BDO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